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0624" w14:textId="77777777" w:rsidR="00B05555" w:rsidRDefault="00B05555" w:rsidP="00B05555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CCCCCC"/>
          <w:sz w:val="21"/>
          <w:szCs w:val="21"/>
        </w:rPr>
      </w:pPr>
      <w:r>
        <w:rPr>
          <w:rStyle w:val="Strong"/>
          <w:rFonts w:ascii="inherit" w:hAnsi="inherit"/>
          <w:b w:val="0"/>
          <w:bCs w:val="0"/>
          <w:color w:val="FFFFFF"/>
          <w:sz w:val="21"/>
          <w:szCs w:val="21"/>
          <w:bdr w:val="none" w:sz="0" w:space="0" w:color="auto" w:frame="1"/>
        </w:rPr>
        <w:t>New Forest mushrooms on toast – 8.50-</w:t>
      </w:r>
    </w:p>
    <w:p w14:paraId="46895150" w14:textId="77777777" w:rsidR="00B05555" w:rsidRDefault="00B05555" w:rsidP="00B0555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CCCCCC"/>
          <w:sz w:val="21"/>
          <w:szCs w:val="21"/>
        </w:rPr>
      </w:pPr>
    </w:p>
    <w:p w14:paraId="4FCF3C15" w14:textId="40DBAD04" w:rsidR="00B05555" w:rsidRDefault="00B05555" w:rsidP="00B0555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CCCCCC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CCCCCC"/>
          <w:sz w:val="21"/>
          <w:szCs w:val="21"/>
        </w:rPr>
        <w:t>Our delicious Sunday Lunch is only £20.00 per person for 2 courses, or £23.00 per person for 3 courses.</w:t>
      </w:r>
    </w:p>
    <w:p w14:paraId="5C40C3E6" w14:textId="77777777" w:rsidR="00B05555" w:rsidRDefault="00B05555" w:rsidP="00B055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CCCCCC"/>
          <w:sz w:val="21"/>
          <w:szCs w:val="21"/>
        </w:rPr>
      </w:pPr>
      <w:r>
        <w:rPr>
          <w:rStyle w:val="Strong"/>
          <w:rFonts w:ascii="inherit" w:hAnsi="inherit"/>
          <w:color w:val="CCCCCC"/>
          <w:sz w:val="21"/>
          <w:szCs w:val="21"/>
          <w:bdr w:val="none" w:sz="0" w:space="0" w:color="auto" w:frame="1"/>
        </w:rPr>
        <w:t>Sunday Roast Samples</w:t>
      </w:r>
    </w:p>
    <w:p w14:paraId="3BA83954" w14:textId="77777777" w:rsidR="00B05555" w:rsidRDefault="00B05555" w:rsidP="00B055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CCCCCC"/>
          <w:sz w:val="21"/>
          <w:szCs w:val="21"/>
        </w:rPr>
      </w:pPr>
      <w:r>
        <w:rPr>
          <w:rStyle w:val="Strong"/>
          <w:rFonts w:ascii="inherit" w:hAnsi="inherit"/>
          <w:color w:val="CCCCCC"/>
          <w:sz w:val="21"/>
          <w:szCs w:val="21"/>
          <w:bdr w:val="none" w:sz="0" w:space="0" w:color="auto" w:frame="1"/>
        </w:rPr>
        <w:t>All roasts are served with garlic &amp; thyme roast potatoes and gravy</w:t>
      </w:r>
    </w:p>
    <w:p w14:paraId="3FAC1F23" w14:textId="77777777" w:rsidR="00B05555" w:rsidRDefault="00B05555" w:rsidP="00B055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CCCCCC"/>
          <w:sz w:val="21"/>
          <w:szCs w:val="21"/>
        </w:rPr>
      </w:pPr>
      <w:r>
        <w:rPr>
          <w:rStyle w:val="Strong"/>
          <w:rFonts w:ascii="inherit" w:hAnsi="inherit"/>
          <w:color w:val="CCCCCC"/>
          <w:sz w:val="21"/>
          <w:szCs w:val="21"/>
          <w:bdr w:val="none" w:sz="0" w:space="0" w:color="auto" w:frame="1"/>
        </w:rPr>
        <w:t>Roast Chicken Breast </w:t>
      </w:r>
      <w:r>
        <w:rPr>
          <w:rFonts w:ascii="Verdana" w:hAnsi="Verdana"/>
          <w:color w:val="CCCCCC"/>
          <w:sz w:val="21"/>
          <w:szCs w:val="21"/>
        </w:rPr>
        <w:t>Bread Sauce £15.50</w:t>
      </w:r>
    </w:p>
    <w:p w14:paraId="49335077" w14:textId="77777777" w:rsidR="00B05555" w:rsidRDefault="00B05555" w:rsidP="00B055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CCCCCC"/>
          <w:sz w:val="21"/>
          <w:szCs w:val="21"/>
        </w:rPr>
      </w:pPr>
      <w:r>
        <w:rPr>
          <w:rStyle w:val="Strong"/>
          <w:rFonts w:ascii="inherit" w:hAnsi="inherit"/>
          <w:color w:val="CCCCCC"/>
          <w:sz w:val="21"/>
          <w:szCs w:val="21"/>
          <w:bdr w:val="none" w:sz="0" w:space="0" w:color="auto" w:frame="1"/>
        </w:rPr>
        <w:t>28 Day Aged Sirloin of Beef </w:t>
      </w:r>
      <w:r>
        <w:rPr>
          <w:rFonts w:ascii="Verdana" w:hAnsi="Verdana"/>
          <w:color w:val="CCCCCC"/>
          <w:sz w:val="21"/>
          <w:szCs w:val="21"/>
        </w:rPr>
        <w:t>Yorkshire Pudding £17.50</w:t>
      </w:r>
    </w:p>
    <w:p w14:paraId="50A2BB66" w14:textId="77777777" w:rsidR="00B05555" w:rsidRDefault="00B05555" w:rsidP="00B0555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CCCCCC"/>
          <w:sz w:val="21"/>
          <w:szCs w:val="21"/>
        </w:rPr>
      </w:pPr>
      <w:r>
        <w:rPr>
          <w:rStyle w:val="Strong"/>
          <w:rFonts w:ascii="inherit" w:hAnsi="inherit"/>
          <w:color w:val="CCCCCC"/>
          <w:sz w:val="21"/>
          <w:szCs w:val="21"/>
          <w:bdr w:val="none" w:sz="0" w:space="0" w:color="auto" w:frame="1"/>
        </w:rPr>
        <w:t>Roast Mendips Lamb Shoulder </w:t>
      </w:r>
      <w:r>
        <w:rPr>
          <w:rFonts w:ascii="Verdana" w:hAnsi="Verdana"/>
          <w:color w:val="CCCCCC"/>
          <w:sz w:val="21"/>
          <w:szCs w:val="21"/>
        </w:rPr>
        <w:t>Mint Sauce£16.50</w:t>
      </w:r>
    </w:p>
    <w:p w14:paraId="6B13D887" w14:textId="77777777" w:rsidR="00B05555" w:rsidRDefault="00B05555"/>
    <w:p w14:paraId="5E2A3FFC" w14:textId="77777777" w:rsidR="00AD0192" w:rsidRDefault="00AD0192"/>
    <w:p w14:paraId="4242A6C5" w14:textId="77777777" w:rsidR="00AD0192" w:rsidRDefault="00AD0192"/>
    <w:p w14:paraId="2438B16E" w14:textId="430E23FD" w:rsidR="00AD0192" w:rsidRDefault="00AD0192"/>
    <w:sectPr w:rsidR="00AD0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92"/>
    <w:rsid w:val="00AD0192"/>
    <w:rsid w:val="00B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F803"/>
  <w15:chartTrackingRefBased/>
  <w15:docId w15:val="{B1C1F5D9-C9AB-4422-9FC2-76506F55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5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555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055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334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354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2018-10-02T08:44:00Z</dcterms:created>
  <dcterms:modified xsi:type="dcterms:W3CDTF">2018-10-02T09:06:00Z</dcterms:modified>
</cp:coreProperties>
</file>